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BA00" w14:textId="517B229A" w:rsidR="00EE32C2" w:rsidRPr="00D2478D" w:rsidRDefault="00E06C59" w:rsidP="002F0DC8">
      <w:pPr>
        <w:spacing w:line="240" w:lineRule="auto"/>
        <w:rPr>
          <w:sz w:val="24"/>
          <w:szCs w:val="24"/>
        </w:rPr>
      </w:pPr>
      <w:r w:rsidRPr="00E06C59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00BEA52" wp14:editId="634A2189">
            <wp:simplePos x="0" y="0"/>
            <wp:positionH relativeFrom="column">
              <wp:posOffset>4615815</wp:posOffset>
            </wp:positionH>
            <wp:positionV relativeFrom="paragraph">
              <wp:posOffset>0</wp:posOffset>
            </wp:positionV>
            <wp:extent cx="1384935" cy="1384935"/>
            <wp:effectExtent l="0" t="0" r="5715" b="5715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62" w:rsidRPr="00E06C59">
        <w:rPr>
          <w:b/>
          <w:color w:val="FF0000"/>
          <w:sz w:val="24"/>
          <w:szCs w:val="24"/>
        </w:rPr>
        <w:t>Toestemming publicatie foto’s en video’s</w:t>
      </w:r>
      <w:r w:rsidR="00717F62" w:rsidRPr="00D2478D">
        <w:rPr>
          <w:b/>
          <w:sz w:val="24"/>
          <w:szCs w:val="24"/>
        </w:rPr>
        <w:t xml:space="preserve"> </w:t>
      </w:r>
    </w:p>
    <w:p w14:paraId="4139852A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56B67D10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31E8C2BA" w14:textId="35986C68" w:rsidR="00717F62" w:rsidRPr="00717F62" w:rsidRDefault="006B0247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Munstergeleen – augustus 2020</w:t>
      </w:r>
    </w:p>
    <w:p w14:paraId="49833356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495534F2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  <w:r w:rsidRPr="00717F62">
        <w:rPr>
          <w:sz w:val="20"/>
          <w:szCs w:val="20"/>
        </w:rPr>
        <w:t xml:space="preserve">Beste ouder/verzorger, </w:t>
      </w:r>
    </w:p>
    <w:p w14:paraId="64DD056C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0E25F474" w14:textId="168FA574" w:rsidR="00717F62" w:rsidRPr="00717F62" w:rsidRDefault="006B0247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Bij </w:t>
      </w:r>
      <w:r w:rsidR="00E06C59">
        <w:rPr>
          <w:sz w:val="20"/>
          <w:szCs w:val="20"/>
        </w:rPr>
        <w:t>Gastouder de Paddestoel</w:t>
      </w:r>
      <w:r w:rsidR="00717F62" w:rsidRPr="00717F62">
        <w:rPr>
          <w:sz w:val="20"/>
          <w:szCs w:val="20"/>
        </w:rPr>
        <w:t xml:space="preserve"> </w:t>
      </w:r>
      <w:r w:rsidR="001929B1">
        <w:rPr>
          <w:sz w:val="20"/>
          <w:szCs w:val="20"/>
        </w:rPr>
        <w:t>laten</w:t>
      </w:r>
      <w:r w:rsidR="001929B1" w:rsidRPr="00717F62">
        <w:rPr>
          <w:sz w:val="20"/>
          <w:szCs w:val="20"/>
        </w:rPr>
        <w:t xml:space="preserve"> </w:t>
      </w:r>
      <w:r w:rsidR="00717F62" w:rsidRPr="00717F62">
        <w:rPr>
          <w:sz w:val="20"/>
          <w:szCs w:val="20"/>
        </w:rPr>
        <w:t xml:space="preserve">wij </w:t>
      </w:r>
      <w:r w:rsidR="001929B1">
        <w:rPr>
          <w:sz w:val="20"/>
          <w:szCs w:val="20"/>
        </w:rPr>
        <w:t>u met</w:t>
      </w:r>
      <w:r w:rsidR="00D2478D">
        <w:rPr>
          <w:sz w:val="20"/>
          <w:szCs w:val="20"/>
        </w:rPr>
        <w:t xml:space="preserve"> </w:t>
      </w:r>
      <w:r w:rsidR="00717F62" w:rsidRPr="00717F62">
        <w:rPr>
          <w:sz w:val="20"/>
          <w:szCs w:val="20"/>
        </w:rPr>
        <w:t xml:space="preserve">foto’s en video’s </w:t>
      </w:r>
      <w:r w:rsidR="001929B1">
        <w:rPr>
          <w:sz w:val="20"/>
          <w:szCs w:val="20"/>
        </w:rPr>
        <w:t>zien</w:t>
      </w:r>
      <w:r w:rsidR="00717F62" w:rsidRPr="00717F62">
        <w:rPr>
          <w:sz w:val="20"/>
          <w:szCs w:val="20"/>
        </w:rPr>
        <w:t xml:space="preserve"> waar we mee bezig zijn. </w:t>
      </w:r>
      <w:r w:rsidR="001929B1">
        <w:rPr>
          <w:sz w:val="20"/>
          <w:szCs w:val="20"/>
        </w:rPr>
        <w:t>O</w:t>
      </w:r>
      <w:r w:rsidR="00717F62" w:rsidRPr="00717F62">
        <w:rPr>
          <w:sz w:val="20"/>
          <w:szCs w:val="20"/>
        </w:rPr>
        <w:t>pnames worden gemaakt tijdens verschillende gelegenheden</w:t>
      </w:r>
      <w:r w:rsidR="001929B1">
        <w:rPr>
          <w:sz w:val="20"/>
          <w:szCs w:val="20"/>
        </w:rPr>
        <w:t>.</w:t>
      </w:r>
      <w:r w:rsidR="00D2478D">
        <w:rPr>
          <w:sz w:val="20"/>
          <w:szCs w:val="20"/>
        </w:rPr>
        <w:t xml:space="preserve"> </w:t>
      </w:r>
      <w:r w:rsidR="001929B1">
        <w:rPr>
          <w:sz w:val="20"/>
          <w:szCs w:val="20"/>
        </w:rPr>
        <w:t>B</w:t>
      </w:r>
      <w:r w:rsidR="001929B1" w:rsidRPr="00717F62">
        <w:rPr>
          <w:sz w:val="20"/>
          <w:szCs w:val="20"/>
        </w:rPr>
        <w:t xml:space="preserve">ijvoorbeeld </w:t>
      </w:r>
      <w:r w:rsidR="00717F62" w:rsidRPr="00717F62">
        <w:rPr>
          <w:sz w:val="20"/>
          <w:szCs w:val="20"/>
        </w:rPr>
        <w:t>tijdens activiteiten</w:t>
      </w:r>
      <w:r>
        <w:rPr>
          <w:sz w:val="20"/>
          <w:szCs w:val="20"/>
        </w:rPr>
        <w:t xml:space="preserve"> en</w:t>
      </w:r>
      <w:r w:rsidR="00717F62" w:rsidRPr="00717F62">
        <w:rPr>
          <w:sz w:val="20"/>
          <w:szCs w:val="20"/>
        </w:rPr>
        <w:t xml:space="preserve"> </w:t>
      </w:r>
      <w:r>
        <w:rPr>
          <w:sz w:val="20"/>
          <w:szCs w:val="20"/>
        </w:rPr>
        <w:t>tijdens het spelen (binnen en buiten).</w:t>
      </w:r>
      <w:r w:rsidR="00717F62" w:rsidRPr="00717F62">
        <w:rPr>
          <w:sz w:val="20"/>
          <w:szCs w:val="20"/>
        </w:rPr>
        <w:t xml:space="preserve"> </w:t>
      </w:r>
      <w:r w:rsidR="001929B1">
        <w:rPr>
          <w:sz w:val="20"/>
          <w:szCs w:val="20"/>
        </w:rPr>
        <w:t>Ook u</w:t>
      </w:r>
      <w:r w:rsidR="00A3730D">
        <w:rPr>
          <w:sz w:val="20"/>
          <w:szCs w:val="20"/>
        </w:rPr>
        <w:t>w zoon</w:t>
      </w:r>
      <w:r w:rsidR="001929B1">
        <w:rPr>
          <w:sz w:val="20"/>
          <w:szCs w:val="20"/>
        </w:rPr>
        <w:t>/</w:t>
      </w:r>
      <w:r w:rsidR="00A3730D">
        <w:rPr>
          <w:sz w:val="20"/>
          <w:szCs w:val="20"/>
        </w:rPr>
        <w:t xml:space="preserve">dochter kan op deze </w:t>
      </w:r>
      <w:r w:rsidR="00717F62" w:rsidRPr="00717F62">
        <w:rPr>
          <w:sz w:val="20"/>
          <w:szCs w:val="20"/>
        </w:rPr>
        <w:t xml:space="preserve">foto’s </w:t>
      </w:r>
      <w:r w:rsidR="00717F62">
        <w:rPr>
          <w:sz w:val="20"/>
          <w:szCs w:val="20"/>
        </w:rPr>
        <w:t>(</w:t>
      </w:r>
      <w:r w:rsidR="00717F62" w:rsidRPr="00717F62">
        <w:rPr>
          <w:sz w:val="20"/>
          <w:szCs w:val="20"/>
        </w:rPr>
        <w:t xml:space="preserve">en </w:t>
      </w:r>
      <w:r w:rsidR="00717F62">
        <w:rPr>
          <w:sz w:val="20"/>
          <w:szCs w:val="20"/>
        </w:rPr>
        <w:t xml:space="preserve">soms </w:t>
      </w:r>
      <w:r w:rsidR="001929B1">
        <w:rPr>
          <w:sz w:val="20"/>
          <w:szCs w:val="20"/>
        </w:rPr>
        <w:t xml:space="preserve">in </w:t>
      </w:r>
      <w:r w:rsidR="00717F62" w:rsidRPr="00717F62">
        <w:rPr>
          <w:sz w:val="20"/>
          <w:szCs w:val="20"/>
        </w:rPr>
        <w:t>video</w:t>
      </w:r>
      <w:r w:rsidR="00717F62">
        <w:rPr>
          <w:sz w:val="20"/>
          <w:szCs w:val="20"/>
        </w:rPr>
        <w:t>’</w:t>
      </w:r>
      <w:r w:rsidR="00717F62" w:rsidRPr="00717F62">
        <w:rPr>
          <w:sz w:val="20"/>
          <w:szCs w:val="20"/>
        </w:rPr>
        <w:t>s</w:t>
      </w:r>
      <w:r w:rsidR="00717F62">
        <w:rPr>
          <w:sz w:val="20"/>
          <w:szCs w:val="20"/>
        </w:rPr>
        <w:t>)</w:t>
      </w:r>
      <w:r w:rsidR="00717F62" w:rsidRPr="00717F62">
        <w:rPr>
          <w:sz w:val="20"/>
          <w:szCs w:val="20"/>
        </w:rPr>
        <w:t xml:space="preserve"> </w:t>
      </w:r>
      <w:r w:rsidR="001929B1">
        <w:rPr>
          <w:sz w:val="20"/>
          <w:szCs w:val="20"/>
        </w:rPr>
        <w:t>te zien zijn.</w:t>
      </w:r>
      <w:r w:rsidR="00717F62">
        <w:rPr>
          <w:sz w:val="20"/>
          <w:szCs w:val="20"/>
        </w:rPr>
        <w:t xml:space="preserve"> </w:t>
      </w:r>
    </w:p>
    <w:p w14:paraId="611FAF0D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178B664F" w14:textId="77777777" w:rsidR="00717F62" w:rsidRDefault="00717F62" w:rsidP="00717F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Natuurlijk gaan we zorgvuldig om met foto’s en video’s. Wij plaatsen geen foto’s </w:t>
      </w:r>
      <w:r w:rsidRPr="00717F62">
        <w:rPr>
          <w:sz w:val="20"/>
          <w:szCs w:val="20"/>
        </w:rPr>
        <w:t>waardoor leerlingen schade kunnen</w:t>
      </w:r>
      <w:r>
        <w:rPr>
          <w:sz w:val="20"/>
          <w:szCs w:val="20"/>
        </w:rPr>
        <w:t xml:space="preserve"> </w:t>
      </w:r>
      <w:r w:rsidRPr="00717F62">
        <w:rPr>
          <w:sz w:val="20"/>
          <w:szCs w:val="20"/>
        </w:rPr>
        <w:t>ondervinden</w:t>
      </w:r>
      <w:r>
        <w:rPr>
          <w:sz w:val="20"/>
          <w:szCs w:val="20"/>
        </w:rPr>
        <w:t xml:space="preserve">. We </w:t>
      </w:r>
      <w:r w:rsidR="001929B1">
        <w:rPr>
          <w:sz w:val="20"/>
          <w:szCs w:val="20"/>
        </w:rPr>
        <w:t xml:space="preserve">plaatsen </w:t>
      </w:r>
      <w:r>
        <w:rPr>
          <w:sz w:val="20"/>
          <w:szCs w:val="20"/>
        </w:rPr>
        <w:t>bij foto’s en video’s geen namen van leerlingen. Toch vinden we het belangrijk om uw toestemming te vragen voor het gebruik van foto’s en video’s van uw zoon/dochter.</w:t>
      </w:r>
      <w:r w:rsidRPr="00717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Het is goed mogelijk dat u </w:t>
      </w:r>
      <w:r w:rsidR="001929B1">
        <w:rPr>
          <w:sz w:val="20"/>
          <w:szCs w:val="20"/>
        </w:rPr>
        <w:t>niet wilt dat</w:t>
      </w:r>
      <w:r w:rsidRPr="00717F62">
        <w:rPr>
          <w:sz w:val="20"/>
          <w:szCs w:val="20"/>
        </w:rPr>
        <w:t xml:space="preserve"> foto</w:t>
      </w:r>
      <w:r>
        <w:rPr>
          <w:sz w:val="20"/>
          <w:szCs w:val="20"/>
        </w:rPr>
        <w:t>’</w:t>
      </w:r>
      <w:r w:rsidRPr="00717F62">
        <w:rPr>
          <w:sz w:val="20"/>
          <w:szCs w:val="20"/>
        </w:rPr>
        <w:t>s van</w:t>
      </w:r>
      <w:r>
        <w:rPr>
          <w:sz w:val="20"/>
          <w:szCs w:val="20"/>
        </w:rPr>
        <w:t xml:space="preserve"> </w:t>
      </w:r>
      <w:r w:rsidRPr="00717F62">
        <w:rPr>
          <w:sz w:val="20"/>
          <w:szCs w:val="20"/>
        </w:rPr>
        <w:t>uw kind op internet</w:t>
      </w:r>
      <w:r w:rsidR="001929B1">
        <w:rPr>
          <w:sz w:val="20"/>
          <w:szCs w:val="20"/>
        </w:rPr>
        <w:t xml:space="preserve"> verschijnen</w:t>
      </w:r>
      <w:r>
        <w:rPr>
          <w:sz w:val="20"/>
          <w:szCs w:val="20"/>
        </w:rPr>
        <w:t xml:space="preserve">. </w:t>
      </w:r>
    </w:p>
    <w:p w14:paraId="59E09D58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19011F19" w14:textId="78609E18" w:rsidR="00717F62" w:rsidRPr="00717F62" w:rsidRDefault="001929B1" w:rsidP="002F0DC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</w:t>
      </w:r>
      <w:r w:rsidR="00717F62" w:rsidRPr="00717F62">
        <w:rPr>
          <w:b/>
          <w:sz w:val="20"/>
          <w:szCs w:val="20"/>
        </w:rPr>
        <w:t xml:space="preserve"> deze brief vragen we</w:t>
      </w:r>
      <w:r>
        <w:rPr>
          <w:b/>
          <w:sz w:val="20"/>
          <w:szCs w:val="20"/>
        </w:rPr>
        <w:t xml:space="preserve"> daarom</w:t>
      </w:r>
      <w:r w:rsidR="00717F62" w:rsidRPr="00717F62">
        <w:rPr>
          <w:b/>
          <w:sz w:val="20"/>
          <w:szCs w:val="20"/>
        </w:rPr>
        <w:t xml:space="preserve"> uw toestemming voor het gebruik van beeldmateriaal van uw zoon/dochter. Wilt uw deze brief of antwoordstrook </w:t>
      </w:r>
      <w:r w:rsidR="00E06C59">
        <w:rPr>
          <w:b/>
          <w:sz w:val="20"/>
          <w:szCs w:val="20"/>
        </w:rPr>
        <w:t>ondertekenen en afgeven bij Jacqueline Douffet.</w:t>
      </w:r>
    </w:p>
    <w:p w14:paraId="5B12CBA9" w14:textId="32339CCD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  <w:t xml:space="preserve">Uw toestemming geldt alleen voor foto’s en video’s die door </w:t>
      </w:r>
      <w:r w:rsidR="00E06C59">
        <w:rPr>
          <w:sz w:val="20"/>
          <w:szCs w:val="20"/>
        </w:rPr>
        <w:t>Gastouder de Paddestoel</w:t>
      </w:r>
      <w:r>
        <w:rPr>
          <w:sz w:val="20"/>
          <w:szCs w:val="20"/>
        </w:rPr>
        <w:t xml:space="preserve">, of in onze opdracht worden gemaakt. Het kan voorkomen dat andere ouders foto’s maken tijdens activiteiten. </w:t>
      </w:r>
      <w:r w:rsidR="00E06C59">
        <w:rPr>
          <w:sz w:val="20"/>
          <w:szCs w:val="20"/>
        </w:rPr>
        <w:t xml:space="preserve">Gastouder de Paddestoel </w:t>
      </w:r>
      <w:r>
        <w:rPr>
          <w:sz w:val="20"/>
          <w:szCs w:val="20"/>
        </w:rPr>
        <w:t>heeft daar ge</w:t>
      </w:r>
      <w:r w:rsidR="006F36A0">
        <w:rPr>
          <w:sz w:val="20"/>
          <w:szCs w:val="20"/>
        </w:rPr>
        <w:t>en invloed op, maar wij gaan er</w:t>
      </w:r>
      <w:r>
        <w:rPr>
          <w:sz w:val="20"/>
          <w:szCs w:val="20"/>
        </w:rPr>
        <w:t xml:space="preserve">van uit dat deze ouders ook terughoudend zijn bij het </w:t>
      </w:r>
      <w:r w:rsidR="001929B1">
        <w:rPr>
          <w:sz w:val="20"/>
          <w:szCs w:val="20"/>
        </w:rPr>
        <w:t xml:space="preserve">plaatsen </w:t>
      </w:r>
      <w:r>
        <w:rPr>
          <w:sz w:val="20"/>
          <w:szCs w:val="20"/>
        </w:rPr>
        <w:t>van foto’s en video’s op internet.</w:t>
      </w:r>
    </w:p>
    <w:p w14:paraId="7B1BFA77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065F3F60" w14:textId="7F6AB36D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 we foto’s en video’s willen laten maken voor onderzoeksdoeleinden, zullen we u daar apart over informeren en zo nodig om toestemming vragen. Ook als we beeldmateriaal voor een ander doel willen gebruiken, </w:t>
      </w:r>
      <w:r w:rsidR="001929B1">
        <w:rPr>
          <w:sz w:val="20"/>
          <w:szCs w:val="20"/>
        </w:rPr>
        <w:t xml:space="preserve">nemen </w:t>
      </w:r>
      <w:r>
        <w:rPr>
          <w:sz w:val="20"/>
          <w:szCs w:val="20"/>
        </w:rPr>
        <w:t xml:space="preserve">we contact met u op. </w:t>
      </w:r>
    </w:p>
    <w:p w14:paraId="0F0F07AA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4EA5CAAA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 mag natuurlijk altijd terugkomen op de door u gegeven toestemming</w:t>
      </w:r>
      <w:r w:rsidR="001929B1">
        <w:rPr>
          <w:sz w:val="20"/>
          <w:szCs w:val="20"/>
        </w:rPr>
        <w:t>. O</w:t>
      </w:r>
      <w:r>
        <w:rPr>
          <w:sz w:val="20"/>
          <w:szCs w:val="20"/>
        </w:rPr>
        <w:t xml:space="preserve">ok mag u op een later moment </w:t>
      </w:r>
      <w:r w:rsidR="00E73174">
        <w:rPr>
          <w:sz w:val="20"/>
          <w:szCs w:val="20"/>
        </w:rPr>
        <w:t xml:space="preserve">alsnog </w:t>
      </w:r>
      <w:r>
        <w:rPr>
          <w:sz w:val="20"/>
          <w:szCs w:val="20"/>
        </w:rPr>
        <w:t xml:space="preserve">toestemming geven.  </w:t>
      </w:r>
    </w:p>
    <w:p w14:paraId="495CC7A8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07644117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Alvast bedankt voor uw medewerking! </w:t>
      </w:r>
    </w:p>
    <w:p w14:paraId="2C21C6A7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26CED075" w14:textId="77777777" w:rsidR="00E73174" w:rsidRDefault="00E73174" w:rsidP="002F0DC8">
      <w:pPr>
        <w:spacing w:line="240" w:lineRule="auto"/>
        <w:rPr>
          <w:sz w:val="20"/>
          <w:szCs w:val="20"/>
        </w:rPr>
      </w:pPr>
    </w:p>
    <w:p w14:paraId="671FDF89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14:paraId="4CCF6C1A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4C72F969" w14:textId="27CCB0A1" w:rsidR="00717F62" w:rsidRDefault="006B0247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Jacqueline Douffet</w:t>
      </w:r>
      <w:r>
        <w:rPr>
          <w:sz w:val="20"/>
          <w:szCs w:val="20"/>
        </w:rPr>
        <w:br/>
        <w:t xml:space="preserve">Gastouder de </w:t>
      </w:r>
      <w:r w:rsidR="00E06C59">
        <w:rPr>
          <w:sz w:val="20"/>
          <w:szCs w:val="20"/>
        </w:rPr>
        <w:t>Paddestoel</w:t>
      </w:r>
    </w:p>
    <w:p w14:paraId="25F6F4CE" w14:textId="60E5A1A3" w:rsidR="00E06C59" w:rsidRDefault="00E06C59" w:rsidP="002F0DC8">
      <w:pPr>
        <w:spacing w:line="240" w:lineRule="auto"/>
        <w:rPr>
          <w:sz w:val="20"/>
          <w:szCs w:val="20"/>
        </w:rPr>
      </w:pPr>
    </w:p>
    <w:p w14:paraId="6476CEFE" w14:textId="77777777" w:rsidR="00E06C59" w:rsidRDefault="00E06C59" w:rsidP="002F0DC8">
      <w:pPr>
        <w:spacing w:line="240" w:lineRule="auto"/>
        <w:rPr>
          <w:sz w:val="20"/>
          <w:szCs w:val="20"/>
        </w:rPr>
      </w:pPr>
    </w:p>
    <w:p w14:paraId="71D7146C" w14:textId="6ACECBE7" w:rsidR="00717F62" w:rsidRDefault="006B0247" w:rsidP="002F0DC8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15E19" wp14:editId="244AF90C">
                <wp:simplePos x="0" y="0"/>
                <wp:positionH relativeFrom="column">
                  <wp:posOffset>-442999</wp:posOffset>
                </wp:positionH>
                <wp:positionV relativeFrom="paragraph">
                  <wp:posOffset>192290</wp:posOffset>
                </wp:positionV>
                <wp:extent cx="6954982" cy="0"/>
                <wp:effectExtent l="57150" t="76200" r="36830" b="1333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49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7E6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-34.9pt;margin-top:15.15pt;width:547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" strokecolor="re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633766EC" w14:textId="7FFFAE96" w:rsidR="00717F62" w:rsidRDefault="00717F62" w:rsidP="002F0DC8">
      <w:pPr>
        <w:spacing w:line="240" w:lineRule="auto"/>
        <w:rPr>
          <w:sz w:val="20"/>
          <w:szCs w:val="20"/>
        </w:rPr>
      </w:pPr>
    </w:p>
    <w:p w14:paraId="5F7456F5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0D38CC13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431F1E83" w14:textId="0D5FDE34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Hierbij verklaart ondergetekende, ouders/verzorger van </w:t>
      </w:r>
      <w:r w:rsidR="006B0247">
        <w:rPr>
          <w:sz w:val="20"/>
          <w:szCs w:val="20"/>
        </w:rPr>
        <w:tab/>
      </w:r>
      <w:r w:rsidR="006B0247">
        <w:rPr>
          <w:sz w:val="20"/>
          <w:szCs w:val="20"/>
        </w:rPr>
        <w:tab/>
        <w:t>______________________________</w:t>
      </w:r>
      <w:r>
        <w:rPr>
          <w:sz w:val="20"/>
          <w:szCs w:val="20"/>
        </w:rPr>
        <w:t xml:space="preserve"> </w:t>
      </w:r>
    </w:p>
    <w:p w14:paraId="1BE26E52" w14:textId="79E62FBD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 foto’s en video’s door </w:t>
      </w:r>
      <w:r w:rsidR="006B0247">
        <w:rPr>
          <w:sz w:val="20"/>
          <w:szCs w:val="20"/>
        </w:rPr>
        <w:t>Gastouder de Paddestoel</w:t>
      </w:r>
      <w:r>
        <w:rPr>
          <w:sz w:val="20"/>
          <w:szCs w:val="20"/>
        </w:rPr>
        <w:t xml:space="preserve"> gebruikt mogen worden</w:t>
      </w:r>
      <w:r w:rsidR="00A3730D">
        <w:rPr>
          <w:sz w:val="20"/>
          <w:szCs w:val="20"/>
        </w:rPr>
        <w:t>*</w:t>
      </w:r>
      <w:r>
        <w:rPr>
          <w:sz w:val="20"/>
          <w:szCs w:val="20"/>
        </w:rPr>
        <w:t xml:space="preserve">: </w:t>
      </w:r>
    </w:p>
    <w:p w14:paraId="58AEF463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6AA6F59F" w14:textId="0B966DE7" w:rsidR="00717F62" w:rsidRDefault="00A3730D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717F62">
        <w:rPr>
          <w:sz w:val="20"/>
          <w:szCs w:val="20"/>
        </w:rPr>
        <w:t xml:space="preserve">op de website van </w:t>
      </w:r>
      <w:r w:rsidR="006B0247">
        <w:rPr>
          <w:sz w:val="20"/>
          <w:szCs w:val="20"/>
        </w:rPr>
        <w:t>Gastouder de Paddestoel</w:t>
      </w:r>
      <w:r w:rsidR="00717F62">
        <w:rPr>
          <w:sz w:val="20"/>
          <w:szCs w:val="20"/>
        </w:rPr>
        <w:t xml:space="preserve"> </w:t>
      </w:r>
    </w:p>
    <w:p w14:paraId="4C2F068E" w14:textId="25CE4C04" w:rsidR="00717F62" w:rsidRDefault="00A3730D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717F62">
        <w:rPr>
          <w:sz w:val="20"/>
          <w:szCs w:val="20"/>
        </w:rPr>
        <w:t>op sociale-media account</w:t>
      </w:r>
      <w:r w:rsidR="006B0247" w:rsidRPr="006B0247">
        <w:rPr>
          <w:sz w:val="20"/>
          <w:szCs w:val="20"/>
        </w:rPr>
        <w:t xml:space="preserve"> </w:t>
      </w:r>
      <w:r w:rsidR="006B0247">
        <w:rPr>
          <w:sz w:val="20"/>
          <w:szCs w:val="20"/>
        </w:rPr>
        <w:t xml:space="preserve">van Gastouder de Paddestoel </w:t>
      </w:r>
      <w:r w:rsidR="006B0247">
        <w:rPr>
          <w:sz w:val="20"/>
          <w:szCs w:val="20"/>
        </w:rPr>
        <w:br/>
      </w:r>
      <w:r w:rsidRPr="00E06C59">
        <w:rPr>
          <w:i/>
          <w:iCs/>
        </w:rPr>
        <w:t>* aankruisen waarvoor u toestemming geeft</w:t>
      </w:r>
    </w:p>
    <w:p w14:paraId="76470E04" w14:textId="1EF1A41E" w:rsidR="00E06C59" w:rsidRDefault="00E06C59" w:rsidP="002F0DC8">
      <w:pPr>
        <w:spacing w:line="240" w:lineRule="auto"/>
        <w:rPr>
          <w:sz w:val="20"/>
          <w:szCs w:val="20"/>
        </w:rPr>
      </w:pPr>
    </w:p>
    <w:p w14:paraId="1045AC7E" w14:textId="689FE188" w:rsidR="00E06C59" w:rsidRDefault="00E06C59" w:rsidP="00E06C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geeft géén toestemming voor publicatie foto’s door Gastouder de Paddestoel </w:t>
      </w:r>
    </w:p>
    <w:p w14:paraId="3731E5B2" w14:textId="77777777" w:rsidR="00E06C59" w:rsidRDefault="00E06C59" w:rsidP="002F0DC8">
      <w:pPr>
        <w:spacing w:line="240" w:lineRule="auto"/>
        <w:rPr>
          <w:sz w:val="20"/>
          <w:szCs w:val="20"/>
        </w:rPr>
      </w:pPr>
    </w:p>
    <w:p w14:paraId="431B4C34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09473FD6" w14:textId="7B882A30" w:rsidR="00717F62" w:rsidRDefault="00717F62" w:rsidP="00717F62">
      <w:pPr>
        <w:spacing w:line="240" w:lineRule="auto"/>
        <w:rPr>
          <w:color w:val="D9D9D9" w:themeColor="background1" w:themeShade="D9"/>
          <w:sz w:val="20"/>
          <w:szCs w:val="20"/>
        </w:rPr>
      </w:pPr>
      <w:r w:rsidRPr="00717F62">
        <w:rPr>
          <w:sz w:val="20"/>
          <w:szCs w:val="20"/>
        </w:rPr>
        <w:t xml:space="preserve">Datum: </w:t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6B0247" w:rsidRPr="006B0247">
        <w:rPr>
          <w:color w:val="D9D9D9" w:themeColor="background1" w:themeShade="D9"/>
          <w:sz w:val="20"/>
          <w:szCs w:val="20"/>
        </w:rPr>
        <w:t>________________________________________________________</w:t>
      </w:r>
    </w:p>
    <w:p w14:paraId="31C77630" w14:textId="77777777" w:rsidR="006B0247" w:rsidRPr="006B0247" w:rsidRDefault="006B0247" w:rsidP="00717F62">
      <w:pPr>
        <w:spacing w:line="240" w:lineRule="auto"/>
        <w:rPr>
          <w:color w:val="D9D9D9" w:themeColor="background1" w:themeShade="D9"/>
          <w:sz w:val="20"/>
          <w:szCs w:val="20"/>
        </w:rPr>
      </w:pPr>
    </w:p>
    <w:p w14:paraId="0D689929" w14:textId="77777777" w:rsidR="00A3730D" w:rsidRDefault="00A3730D" w:rsidP="00717F62">
      <w:pPr>
        <w:spacing w:line="240" w:lineRule="auto"/>
        <w:rPr>
          <w:sz w:val="20"/>
          <w:szCs w:val="20"/>
        </w:rPr>
      </w:pPr>
    </w:p>
    <w:p w14:paraId="1CC9400B" w14:textId="77777777" w:rsidR="006B0247" w:rsidRPr="006B0247" w:rsidRDefault="00717F62" w:rsidP="006B0247">
      <w:pPr>
        <w:spacing w:line="240" w:lineRule="auto"/>
        <w:rPr>
          <w:color w:val="D9D9D9" w:themeColor="background1" w:themeShade="D9"/>
          <w:sz w:val="20"/>
          <w:szCs w:val="20"/>
        </w:rPr>
      </w:pPr>
      <w:r w:rsidRPr="00717F62">
        <w:rPr>
          <w:sz w:val="20"/>
          <w:szCs w:val="20"/>
        </w:rPr>
        <w:t>Naam ouder/verzorger:</w:t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6B0247" w:rsidRPr="006B0247">
        <w:rPr>
          <w:color w:val="D9D9D9" w:themeColor="background1" w:themeShade="D9"/>
          <w:sz w:val="20"/>
          <w:szCs w:val="20"/>
        </w:rPr>
        <w:t>________________________________________________________</w:t>
      </w:r>
    </w:p>
    <w:p w14:paraId="00C87804" w14:textId="6FAAADED" w:rsidR="00717F62" w:rsidRPr="00717F62" w:rsidRDefault="00717F62" w:rsidP="00717F62">
      <w:pPr>
        <w:spacing w:line="240" w:lineRule="auto"/>
        <w:rPr>
          <w:sz w:val="20"/>
          <w:szCs w:val="20"/>
        </w:rPr>
      </w:pPr>
    </w:p>
    <w:p w14:paraId="25B0D4D2" w14:textId="77777777" w:rsidR="00A3730D" w:rsidRDefault="00A3730D" w:rsidP="00717F62">
      <w:pPr>
        <w:spacing w:line="240" w:lineRule="auto"/>
        <w:rPr>
          <w:sz w:val="20"/>
          <w:szCs w:val="20"/>
        </w:rPr>
      </w:pPr>
    </w:p>
    <w:p w14:paraId="01DF4554" w14:textId="77777777" w:rsidR="006B0247" w:rsidRPr="006B0247" w:rsidRDefault="00717F62" w:rsidP="006B0247">
      <w:pPr>
        <w:spacing w:line="240" w:lineRule="auto"/>
        <w:rPr>
          <w:color w:val="D9D9D9" w:themeColor="background1" w:themeShade="D9"/>
          <w:sz w:val="20"/>
          <w:szCs w:val="20"/>
        </w:rPr>
      </w:pPr>
      <w:r w:rsidRPr="00717F62">
        <w:rPr>
          <w:sz w:val="20"/>
          <w:szCs w:val="20"/>
        </w:rPr>
        <w:t>Handtekening ouder/verzorger:</w:t>
      </w:r>
      <w:r w:rsidR="00A3730D">
        <w:rPr>
          <w:sz w:val="20"/>
          <w:szCs w:val="20"/>
        </w:rPr>
        <w:tab/>
      </w:r>
      <w:r w:rsidR="006B0247" w:rsidRPr="006B0247">
        <w:rPr>
          <w:color w:val="D9D9D9" w:themeColor="background1" w:themeShade="D9"/>
          <w:sz w:val="20"/>
          <w:szCs w:val="20"/>
        </w:rPr>
        <w:t>________________________________________________________</w:t>
      </w:r>
    </w:p>
    <w:p w14:paraId="117ABD76" w14:textId="77777777" w:rsidR="00A3730D" w:rsidRPr="00A3730D" w:rsidRDefault="00A3730D" w:rsidP="00717F62">
      <w:pPr>
        <w:spacing w:line="240" w:lineRule="auto"/>
        <w:rPr>
          <w:b/>
          <w:sz w:val="20"/>
          <w:szCs w:val="20"/>
          <w:u w:val="single"/>
        </w:rPr>
      </w:pPr>
    </w:p>
    <w:sectPr w:rsidR="00A3730D" w:rsidRPr="00A3730D" w:rsidSect="00717F6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C906" w14:textId="77777777" w:rsidR="00890514" w:rsidRDefault="00890514">
      <w:r>
        <w:separator/>
      </w:r>
    </w:p>
  </w:endnote>
  <w:endnote w:type="continuationSeparator" w:id="0">
    <w:p w14:paraId="093BB593" w14:textId="77777777" w:rsidR="00890514" w:rsidRDefault="0089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6EB7" w14:textId="77777777" w:rsidR="00890514" w:rsidRDefault="00890514">
      <w:r>
        <w:t>Jonker</w:t>
      </w:r>
      <w:r>
        <w:separator/>
      </w:r>
    </w:p>
  </w:footnote>
  <w:footnote w:type="continuationSeparator" w:id="0">
    <w:p w14:paraId="683ED71D" w14:textId="77777777" w:rsidR="00890514" w:rsidRDefault="0089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5B18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0247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65"/>
    <w:rsid w:val="00717F62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0514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56B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06C59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B5FF1E"/>
  <w15:docId w15:val="{94340DFD-974C-445D-8B08-AF9081E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4000-4ED4-464C-999E-44FBFCE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2122</Characters>
  <Application>Microsoft Office Word</Application>
  <DocSecurity>0</DocSecurity>
  <Lines>64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Esmé Senden</cp:lastModifiedBy>
  <cp:revision>3</cp:revision>
  <cp:lastPrinted>2012-06-25T09:46:00Z</cp:lastPrinted>
  <dcterms:created xsi:type="dcterms:W3CDTF">2020-08-19T07:39:00Z</dcterms:created>
  <dcterms:modified xsi:type="dcterms:W3CDTF">2020-08-19T07:40:00Z</dcterms:modified>
</cp:coreProperties>
</file>